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2-40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Ризвановой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Саре Рафик </w:t>
      </w:r>
      <w:r>
        <w:rPr>
          <w:rFonts w:ascii="Times New Roman" w:eastAsia="Times New Roman" w:hAnsi="Times New Roman" w:cs="Times New Roman"/>
          <w:sz w:val="26"/>
          <w:szCs w:val="26"/>
        </w:rPr>
        <w:t>кызы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Ризвановой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Саре Рафик </w:t>
      </w:r>
      <w:r>
        <w:rPr>
          <w:rFonts w:ascii="Times New Roman" w:eastAsia="Times New Roman" w:hAnsi="Times New Roman" w:cs="Times New Roman"/>
          <w:sz w:val="26"/>
          <w:szCs w:val="26"/>
        </w:rPr>
        <w:t>кызы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Ризвановой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Рафик </w:t>
      </w:r>
      <w:r>
        <w:rPr>
          <w:rFonts w:ascii="Times New Roman" w:eastAsia="Times New Roman" w:hAnsi="Times New Roman" w:cs="Times New Roman"/>
          <w:sz w:val="26"/>
          <w:szCs w:val="26"/>
        </w:rPr>
        <w:t>кызы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23 542 рубля 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Ризвановой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Сары Рафик </w:t>
      </w:r>
      <w:r>
        <w:rPr>
          <w:rFonts w:ascii="Times New Roman" w:eastAsia="Times New Roman" w:hAnsi="Times New Roman" w:cs="Times New Roman"/>
          <w:sz w:val="26"/>
          <w:szCs w:val="26"/>
        </w:rPr>
        <w:t>кызы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906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 копеек </w:t>
      </w:r>
      <w:r>
        <w:rPr>
          <w:rFonts w:ascii="Times New Roman" w:eastAsia="Times New Roman" w:hAnsi="Times New Roman" w:cs="Times New Roman"/>
          <w:sz w:val="26"/>
          <w:szCs w:val="26"/>
        </w:rPr>
        <w:t>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2-40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